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7C0D" w14:textId="487973CC" w:rsidR="003F6189" w:rsidRPr="002C5C9A" w:rsidRDefault="002B271D" w:rsidP="002C5C9A">
      <w:pPr>
        <w:jc w:val="center"/>
        <w:rPr>
          <w:b/>
          <w:sz w:val="32"/>
          <w:szCs w:val="32"/>
        </w:rPr>
      </w:pPr>
      <w:bookmarkStart w:id="0" w:name="bookmark0"/>
      <w:r w:rsidRPr="002B271D">
        <w:rPr>
          <w:b/>
          <w:noProof/>
          <w:sz w:val="32"/>
          <w:szCs w:val="32"/>
        </w:rPr>
        <w:drawing>
          <wp:inline distT="0" distB="0" distL="0" distR="0" wp14:anchorId="4A1DFFF8" wp14:editId="43630311">
            <wp:extent cx="4832350" cy="664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B33F" w14:textId="77777777" w:rsidR="003134D1" w:rsidRPr="0080114F" w:rsidRDefault="003134D1" w:rsidP="001C1D8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ПОЯСНИТЕЛЬНАЯ ЗАПИСКА</w:t>
      </w:r>
      <w:bookmarkEnd w:id="0"/>
    </w:p>
    <w:p w14:paraId="55415E63" w14:textId="77777777" w:rsidR="00AF38FE" w:rsidRDefault="00494995" w:rsidP="00AF3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Рабочая программа </w:t>
      </w:r>
      <w:r w:rsidR="00AF38FE"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элективного курса по русскому языку </w:t>
      </w:r>
      <w:r w:rsid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«Красноречие – шаг к успеху»</w:t>
      </w:r>
      <w:r w:rsidR="003F61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3724D"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образования»)</w:t>
      </w:r>
      <w:r w:rsidR="000410D5"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47CEE863" w14:textId="77777777" w:rsidR="00BB1B37" w:rsidRDefault="00B3724D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Владение русским</w:t>
      </w:r>
      <w:r w:rsidR="00494995"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 w:rsidR="00AF38FE" w:rsidRPr="00AF38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Успех во многом зависит от умения человека владеть словом. Это касается не только публичных выступлений, где умение </w:t>
      </w:r>
      <w:r w:rsidR="00AF38FE" w:rsidRPr="00AF38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красиво говорить особенно важно, но и повседневной жизни, зачастую требующей от нас навыков красноречия. Поэтому просто необходимо учиться </w:t>
      </w:r>
      <w:r w:rsidR="002C5C9A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грамотно</w:t>
      </w:r>
      <w:r w:rsidR="00AF38FE" w:rsidRPr="00AF38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излагать свои мысли, четко формулировать идеи, ценности и проблемы, выражать чувства и общаться. </w:t>
      </w:r>
    </w:p>
    <w:p w14:paraId="67B5F16F" w14:textId="77777777" w:rsidR="003F6189" w:rsidRDefault="003F6189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FC1680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элективного курса «Красноречие – шаг к успеху»</w:t>
      </w:r>
      <w:r w:rsidR="006F2760">
        <w:rPr>
          <w:rFonts w:ascii="Times New Roman" w:eastAsia="Times New Roman" w:hAnsi="Times New Roman" w:cs="Times New Roman"/>
          <w:sz w:val="24"/>
          <w:szCs w:val="28"/>
          <w:lang w:eastAsia="ru-RU"/>
        </w:rPr>
        <w:t>: усовершенствование речевой культуры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6F80AE8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Достижение этой цели предполагает решение следующих </w:t>
      </w:r>
      <w:r w:rsidRPr="00BB1B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14:paraId="54C76163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повысить уровень мотивации обучения красноречию;</w:t>
      </w:r>
    </w:p>
    <w:p w14:paraId="7FEFFD82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предотвращать употребление подростками слов-паразитов;</w:t>
      </w:r>
    </w:p>
    <w:p w14:paraId="34DD6FAB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обогатить словарный запас подростков;</w:t>
      </w:r>
    </w:p>
    <w:p w14:paraId="2E11CE4F" w14:textId="77777777" w:rsidR="00BB1B37" w:rsidRPr="00BB1B37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совершенствовать навыки выразительной речи;</w:t>
      </w:r>
    </w:p>
    <w:p w14:paraId="7C2488B5" w14:textId="77777777" w:rsidR="00AF38FE" w:rsidRPr="00AF38FE" w:rsidRDefault="00BB1B37" w:rsidP="00B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>•</w:t>
      </w:r>
      <w:r w:rsidRPr="00BB1B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развивать и укреплять у подростков навыки публичных выступлений и ведения дискуссий.   </w:t>
      </w:r>
    </w:p>
    <w:p w14:paraId="209D8A0E" w14:textId="77777777" w:rsidR="001C1D8B" w:rsidRPr="00AF38FE" w:rsidRDefault="00AF38FE" w:rsidP="00AF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B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Актуальность</w:t>
      </w:r>
      <w:r w:rsidRPr="00AF38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данной работы обусловлена необходимостью подготовки учащихся к итоговому собеседованию по русскому языку.</w:t>
      </w:r>
    </w:p>
    <w:p w14:paraId="56C61021" w14:textId="77777777" w:rsidR="003134D1" w:rsidRPr="006054B0" w:rsidRDefault="003134D1" w:rsidP="006054B0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bookmark1"/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ОБЩАЯ ХАРАКТЕРИСТИКА КУРСА</w:t>
      </w:r>
      <w:bookmarkEnd w:id="1"/>
    </w:p>
    <w:p w14:paraId="0765A20D" w14:textId="77777777" w:rsidR="00912DF6" w:rsidRPr="00912DF6" w:rsidRDefault="004502FA" w:rsidP="00912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Элективный 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курс </w:t>
      </w:r>
      <w:r w:rsidR="002C5C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«Красноречие – шаг к успеху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является практико-ориентированным с элементами анализа и самоанализа учебной деятельности учащихся. Курс даёт возможность обучающимся познакомиться с закономерностями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</w:p>
    <w:p w14:paraId="61067AF4" w14:textId="77777777" w:rsidR="00912DF6" w:rsidRPr="00912DF6" w:rsidRDefault="00912DF6" w:rsidP="00912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Курс состоит из тематических блоков, в каждый из которых входят разделы </w:t>
      </w:r>
      <w:r w:rsidR="00E124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усвоение грамматики, лексики</w:t>
      </w:r>
      <w:r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развитие таких видов речевой деятельности, как чтение, говорение. В основе программы лежат следующие методические принципы:</w:t>
      </w:r>
    </w:p>
    <w:p w14:paraId="50A7BF40" w14:textId="77777777" w:rsidR="00912DF6" w:rsidRPr="00912DF6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и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нтеграция основных умений и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речевой деятельности;</w:t>
      </w:r>
    </w:p>
    <w:p w14:paraId="4E60E792" w14:textId="77777777" w:rsidR="00912DF6" w:rsidRPr="00912DF6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п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оследовательное раз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витие основных умений и навыков;</w:t>
      </w:r>
    </w:p>
    <w:p w14:paraId="76A0A666" w14:textId="77777777" w:rsidR="00912DF6" w:rsidRPr="00912DF6" w:rsidRDefault="006B0850" w:rsidP="0091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к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оммуни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кативная направленность заданий;</w:t>
      </w:r>
    </w:p>
    <w:p w14:paraId="0C1C9982" w14:textId="77777777" w:rsidR="00DC379B" w:rsidRPr="0080114F" w:rsidRDefault="006B0850" w:rsidP="00AA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п</w:t>
      </w:r>
      <w:r w:rsidR="00912DF6" w:rsidRPr="00912DF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рименение полученных умений и навыков на практике в</w:t>
      </w:r>
      <w:r w:rsidR="00E124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ходе выполнения контрольных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заданий.</w:t>
      </w:r>
    </w:p>
    <w:p w14:paraId="4039CCD8" w14:textId="77777777" w:rsidR="00DC379B" w:rsidRPr="0080114F" w:rsidRDefault="00DC379B" w:rsidP="00BB7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74524A" w14:textId="77777777" w:rsidR="001C1D8B" w:rsidRPr="0080114F" w:rsidRDefault="001C1D8B" w:rsidP="001C1D8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ОПИСАНИЕ </w:t>
      </w:r>
      <w:r w:rsidR="003134D1"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</w:t>
      </w:r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</w:t>
      </w:r>
      <w:r w:rsidR="00AC1C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ЭЛЕКТИВНОГО </w:t>
      </w:r>
      <w:r w:rsidR="00BB1570"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КУРСА</w:t>
      </w:r>
    </w:p>
    <w:p w14:paraId="7D858FDC" w14:textId="77777777" w:rsidR="003134D1" w:rsidRPr="0080114F" w:rsidRDefault="003134D1" w:rsidP="001C1D8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 УЧЕБНОМ ПЛАНЕ</w:t>
      </w:r>
    </w:p>
    <w:p w14:paraId="07ECE6DB" w14:textId="77777777" w:rsidR="00BB7760" w:rsidRPr="0080114F" w:rsidRDefault="00B90EFB" w:rsidP="00AA275D">
      <w:pPr>
        <w:pStyle w:val="a5"/>
        <w:shd w:val="clear" w:color="auto" w:fill="auto"/>
        <w:spacing w:after="0" w:line="240" w:lineRule="auto"/>
        <w:ind w:right="-31" w:firstLine="708"/>
        <w:outlineLvl w:val="0"/>
        <w:rPr>
          <w:sz w:val="24"/>
          <w:szCs w:val="28"/>
        </w:rPr>
      </w:pPr>
      <w:r>
        <w:rPr>
          <w:sz w:val="24"/>
          <w:szCs w:val="28"/>
        </w:rPr>
        <w:t>Программа рассчитана на 1 час в неделю. Тематическое планиро</w:t>
      </w:r>
      <w:r w:rsidR="00B44BA4">
        <w:rPr>
          <w:sz w:val="24"/>
          <w:szCs w:val="28"/>
        </w:rPr>
        <w:t>вание составлено на 34 часа</w:t>
      </w:r>
      <w:r>
        <w:rPr>
          <w:sz w:val="24"/>
          <w:szCs w:val="28"/>
        </w:rPr>
        <w:t>.</w:t>
      </w:r>
      <w:r w:rsidR="00BB1B37">
        <w:rPr>
          <w:sz w:val="24"/>
          <w:szCs w:val="28"/>
        </w:rPr>
        <w:t>Элективный курс ориентирован подготовку учащихся 8-9 классов к итоговому собеседованию.</w:t>
      </w:r>
    </w:p>
    <w:p w14:paraId="266123D2" w14:textId="77777777" w:rsidR="00BB7760" w:rsidRPr="0080114F" w:rsidRDefault="00BB7760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14:paraId="77A7F4F8" w14:textId="77777777" w:rsidR="003134D1" w:rsidRPr="0080114F" w:rsidRDefault="003134D1" w:rsidP="001C1D8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ЛИЧНОСТНЫЕ, МЕТАПРЕДМЕТНЫЕ, ПРЕДМЕТНЫЕ РЕЗУЛЬТАТЫ</w:t>
      </w:r>
    </w:p>
    <w:p w14:paraId="016DCB74" w14:textId="77777777" w:rsidR="003134D1" w:rsidRPr="00AA275D" w:rsidRDefault="003134D1" w:rsidP="00AA2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Личностными результатами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освоен</w:t>
      </w:r>
      <w:r w:rsidR="00AC1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ия 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рогра</w:t>
      </w:r>
      <w:r w:rsidR="00AC1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ммы элективного курса 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ляются:</w:t>
      </w:r>
    </w:p>
    <w:p w14:paraId="6C22D045" w14:textId="77777777" w:rsidR="003134D1" w:rsidRPr="0080114F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осознание эстетической ценности русского яз</w:t>
      </w:r>
      <w:r w:rsidR="002C1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ыка; 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потребность сохранить чистоту русского языка как явления национальной культуры; стремление к речевому самосовер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шенствованию;</w:t>
      </w:r>
    </w:p>
    <w:p w14:paraId="0E9CCA93" w14:textId="77777777" w:rsidR="003134D1" w:rsidRPr="0080114F" w:rsidRDefault="003134D1" w:rsidP="001C1D8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достаточный объём словарного запаса и усвоенных грам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оценке на основе наблюдения за собственной речью.</w:t>
      </w:r>
    </w:p>
    <w:p w14:paraId="301430CF" w14:textId="77777777" w:rsidR="003134D1" w:rsidRPr="0080114F" w:rsidRDefault="003134D1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Метапредметными результатами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освоения 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AA275D" w:rsidRP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рограммы элективного курса 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ляются:</w:t>
      </w:r>
    </w:p>
    <w:p w14:paraId="11A15303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владение всеми видами речевой деятельности:</w:t>
      </w:r>
    </w:p>
    <w:p w14:paraId="74FA5D73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адекватное понимание информации устного и письмен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ного сообщения;</w:t>
      </w:r>
    </w:p>
    <w:p w14:paraId="43DFE9EE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владение разными видами чтения;</w:t>
      </w:r>
    </w:p>
    <w:p w14:paraId="001E31B2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адекватное восприятие на слух текстов разных стилей и жанров;</w:t>
      </w:r>
    </w:p>
    <w:p w14:paraId="2165322A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14:paraId="42422716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способность свободно, правильно излагать </w:t>
      </w:r>
      <w:r w:rsidR="007452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свои мысли в устной 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форме;</w:t>
      </w:r>
    </w:p>
    <w:p w14:paraId="7EE25732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владение различными видами монолога и диалога;</w:t>
      </w:r>
    </w:p>
    <w:p w14:paraId="4C38220F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соблюдение в практике речевого общения основных ор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фоэпических, лексических, грамматических, стилистических норм современного русского литерату</w:t>
      </w:r>
      <w:r w:rsidR="007452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рного языка; </w:t>
      </w:r>
    </w:p>
    <w:p w14:paraId="207F6DE5" w14:textId="77777777" w:rsidR="003134D1" w:rsidRPr="0080114F" w:rsidRDefault="003134D1" w:rsidP="00BB77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B1B3B4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способность участвовать в речевом общении, </w:t>
      </w:r>
      <w:r w:rsidR="007452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соблюдая нормы речевого этикета.</w:t>
      </w:r>
    </w:p>
    <w:p w14:paraId="53A7B8DE" w14:textId="77777777" w:rsidR="003134D1" w:rsidRPr="0080114F" w:rsidRDefault="003134D1" w:rsidP="003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Предметными результатами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освоени</w:t>
      </w:r>
      <w:r w:rsidR="007452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П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рогр</w:t>
      </w:r>
      <w:r w:rsidR="007452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аммы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ляются:</w:t>
      </w:r>
    </w:p>
    <w:p w14:paraId="646BEBD9" w14:textId="77777777" w:rsidR="00E473FA" w:rsidRPr="00AA275D" w:rsidRDefault="003134D1" w:rsidP="00AA27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основными стилистическими ресурс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ами лекси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ки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русского языка, основными нормами русско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го литературного языка (орфоэпическими, лексическими, грам</w:t>
      </w:r>
      <w:r w:rsidRPr="0080114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</w:t>
      </w:r>
      <w:r w:rsid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устных высказываний</w:t>
      </w:r>
      <w:r w:rsidRPr="00AA27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1B43BD73" w14:textId="77777777" w:rsidR="0080114F" w:rsidRPr="007452EB" w:rsidRDefault="0080114F" w:rsidP="00745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0C7A18C" w14:textId="77777777" w:rsidR="00BB7760" w:rsidRPr="00782084" w:rsidRDefault="003134D1" w:rsidP="0080114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8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</w:p>
    <w:p w14:paraId="558D373F" w14:textId="77777777" w:rsidR="00DB68C4" w:rsidRDefault="00D40B5B" w:rsidP="00DB68C4">
      <w:pPr>
        <w:rPr>
          <w:rFonts w:ascii="Times New Roman" w:hAnsi="Times New Roman"/>
          <w:b/>
          <w:bCs/>
          <w:color w:val="000000"/>
          <w:sz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</w:rPr>
        <w:t>Введение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( </w:t>
      </w:r>
      <w:r w:rsidR="00BD290A" w:rsidRPr="0080114F">
        <w:rPr>
          <w:rFonts w:ascii="Times New Roman" w:hAnsi="Times New Roman"/>
          <w:b/>
          <w:bCs/>
          <w:color w:val="000000"/>
          <w:sz w:val="24"/>
        </w:rPr>
        <w:t>1</w:t>
      </w:r>
      <w:proofErr w:type="gramEnd"/>
      <w:r w:rsidR="00BD290A" w:rsidRPr="0080114F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>ч)</w:t>
      </w:r>
    </w:p>
    <w:p w14:paraId="258D5F5A" w14:textId="77777777" w:rsidR="00D40B5B" w:rsidRPr="00D40B5B" w:rsidRDefault="00D40B5B" w:rsidP="00DB6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Структура итогового собеседования.</w:t>
      </w:r>
    </w:p>
    <w:p w14:paraId="3B8FD603" w14:textId="77777777" w:rsidR="00DB68C4" w:rsidRPr="0080114F" w:rsidRDefault="003F61FC" w:rsidP="00DB6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Выразительное чтение текста (12 + 1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 ч)</w:t>
      </w:r>
    </w:p>
    <w:p w14:paraId="18121486" w14:textId="77777777" w:rsidR="00DB68C4" w:rsidRPr="0080114F" w:rsidRDefault="00D40B5B" w:rsidP="00252E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Принципы выразительного чтения текста. Интонационное соответствие пунктуационному оформлению текста.</w:t>
      </w:r>
      <w:r w:rsidRPr="00D40B5B">
        <w:rPr>
          <w:rFonts w:ascii="Times New Roman" w:hAnsi="Times New Roman"/>
          <w:color w:val="000000"/>
          <w:sz w:val="24"/>
        </w:rPr>
        <w:t>Соответствие темпа чтения коммуникативной задаче.</w:t>
      </w:r>
      <w:r w:rsidR="00252E84" w:rsidRPr="00252E84">
        <w:rPr>
          <w:rFonts w:ascii="Times New Roman" w:hAnsi="Times New Roman"/>
          <w:color w:val="000000"/>
          <w:sz w:val="24"/>
        </w:rPr>
        <w:t>Сложные, труднопроизносимые слова.Орфоэпические нормы имён существительных.</w:t>
      </w:r>
      <w:r w:rsidR="00252E84" w:rsidRPr="00252E84">
        <w:rPr>
          <w:rFonts w:ascii="Times New Roman" w:hAnsi="Times New Roman"/>
          <w:bCs/>
          <w:color w:val="000000"/>
          <w:sz w:val="24"/>
        </w:rPr>
        <w:t>Грамматические нормы имён существительных.Орфоэпические нормы употребления имён прилагательных.Грамматические нормы употребления имён прилагательных.Орфоэпические нормы употребления имён числительных.Грамматические нормы употребления имён числительных.Орфоэпические нормы употребления глаголов, причастий и деепричастий.Грамматические нормы употребления глаголов, причастий и деепричастий.</w:t>
      </w:r>
      <w:r w:rsidR="00252E84" w:rsidRPr="003F61FC">
        <w:rPr>
          <w:rFonts w:ascii="Times New Roman" w:hAnsi="Times New Roman"/>
          <w:bCs/>
          <w:i/>
          <w:color w:val="000000"/>
          <w:sz w:val="24"/>
        </w:rPr>
        <w:t>Контрольная работа.</w:t>
      </w:r>
      <w:r w:rsidR="00C07E30">
        <w:rPr>
          <w:rFonts w:ascii="Times New Roman" w:hAnsi="Times New Roman"/>
          <w:bCs/>
          <w:i/>
          <w:color w:val="000000"/>
          <w:sz w:val="24"/>
        </w:rPr>
        <w:t xml:space="preserve"> Выразительное  чтение текста.</w:t>
      </w:r>
    </w:p>
    <w:p w14:paraId="08AA0D95" w14:textId="77777777" w:rsidR="00DB68C4" w:rsidRPr="0080114F" w:rsidRDefault="00252E84" w:rsidP="00DB6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Переска</w:t>
      </w:r>
      <w:r w:rsidR="003F61FC">
        <w:rPr>
          <w:rFonts w:ascii="Times New Roman" w:hAnsi="Times New Roman"/>
          <w:b/>
          <w:bCs/>
          <w:color w:val="000000"/>
          <w:sz w:val="24"/>
        </w:rPr>
        <w:t xml:space="preserve">з текста с включением цитаты </w:t>
      </w:r>
      <w:proofErr w:type="gramStart"/>
      <w:r w:rsidR="003F61FC">
        <w:rPr>
          <w:rFonts w:ascii="Times New Roman" w:hAnsi="Times New Roman"/>
          <w:b/>
          <w:bCs/>
          <w:color w:val="000000"/>
          <w:sz w:val="24"/>
        </w:rPr>
        <w:t>( 3</w:t>
      </w:r>
      <w:proofErr w:type="gramEnd"/>
      <w:r w:rsidR="003F61FC">
        <w:rPr>
          <w:rFonts w:ascii="Times New Roman" w:hAnsi="Times New Roman"/>
          <w:b/>
          <w:bCs/>
          <w:color w:val="000000"/>
          <w:sz w:val="24"/>
        </w:rPr>
        <w:t xml:space="preserve"> + 1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 ч)</w:t>
      </w:r>
    </w:p>
    <w:p w14:paraId="7ED7C9BE" w14:textId="77777777" w:rsidR="00DB68C4" w:rsidRPr="003F61FC" w:rsidRDefault="003F61FC" w:rsidP="00DB68C4">
      <w:pPr>
        <w:rPr>
          <w:rFonts w:ascii="Times New Roman" w:hAnsi="Times New Roman"/>
          <w:sz w:val="24"/>
        </w:rPr>
      </w:pPr>
      <w:r w:rsidRPr="003F61FC">
        <w:rPr>
          <w:rFonts w:ascii="Times New Roman" w:hAnsi="Times New Roman"/>
          <w:bCs/>
          <w:color w:val="000000"/>
          <w:sz w:val="24"/>
        </w:rPr>
        <w:t>Принципы запоминания текста.Правила цитирования текста</w:t>
      </w:r>
      <w:r>
        <w:rPr>
          <w:rFonts w:ascii="Times New Roman" w:hAnsi="Times New Roman"/>
          <w:bCs/>
          <w:color w:val="000000"/>
          <w:sz w:val="24"/>
        </w:rPr>
        <w:t>.</w:t>
      </w:r>
      <w:r w:rsidRPr="003F61FC">
        <w:rPr>
          <w:rFonts w:ascii="Times New Roman" w:hAnsi="Times New Roman"/>
          <w:bCs/>
          <w:color w:val="000000"/>
          <w:sz w:val="24"/>
        </w:rPr>
        <w:t>Включение цитаты в пересказ.</w:t>
      </w:r>
      <w:r w:rsidRPr="003F61FC">
        <w:rPr>
          <w:rFonts w:ascii="Times New Roman" w:hAnsi="Times New Roman"/>
          <w:bCs/>
          <w:i/>
          <w:color w:val="000000"/>
          <w:sz w:val="24"/>
        </w:rPr>
        <w:t>Контрольная работа. Пересказ с включением цитаты.</w:t>
      </w:r>
    </w:p>
    <w:p w14:paraId="37637C34" w14:textId="77777777" w:rsidR="00DB68C4" w:rsidRPr="0080114F" w:rsidRDefault="003F61FC" w:rsidP="00DB6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Монолог на предложенную тему 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</w:rPr>
        <w:t>10 + 1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 ч)</w:t>
      </w:r>
    </w:p>
    <w:p w14:paraId="7EA0AC3B" w14:textId="77777777" w:rsidR="003F61FC" w:rsidRDefault="003F61FC" w:rsidP="003F61FC">
      <w:pPr>
        <w:jc w:val="both"/>
        <w:rPr>
          <w:rFonts w:ascii="Times New Roman" w:hAnsi="Times New Roman"/>
          <w:color w:val="000000"/>
          <w:sz w:val="24"/>
        </w:rPr>
      </w:pPr>
      <w:r w:rsidRPr="003F61FC">
        <w:rPr>
          <w:rFonts w:ascii="Times New Roman" w:hAnsi="Times New Roman"/>
          <w:color w:val="000000"/>
          <w:sz w:val="24"/>
        </w:rPr>
        <w:t>Культура ведения монолога.Монолог информационный, убеждающий и побуждающий.Культура ведения монолога. Тип речи – повествование.Культура ведения монолога. Тип речи – описание.Культура ведения монолога. Тип речи – рассуждение.</w:t>
      </w:r>
      <w:r w:rsidRPr="003F61FC">
        <w:rPr>
          <w:rFonts w:ascii="Times New Roman" w:hAnsi="Times New Roman"/>
          <w:bCs/>
          <w:color w:val="000000"/>
          <w:sz w:val="24"/>
        </w:rPr>
        <w:t>Лексические нормы употребления имён существительных.Лексические нормы употребления имён числительных.Лексические и грамматические  нормы употребления местоимений.Лексические нормы употребления глаголов, причастий и деепричастий.Обобщающая работа на все виды речевых ошибок.</w:t>
      </w:r>
      <w:r w:rsidRPr="003F61FC">
        <w:rPr>
          <w:rFonts w:ascii="Times New Roman" w:hAnsi="Times New Roman"/>
          <w:bCs/>
          <w:i/>
          <w:color w:val="000000"/>
          <w:sz w:val="24"/>
        </w:rPr>
        <w:t>Контрольная работа</w:t>
      </w:r>
      <w:r w:rsidRPr="003F61FC">
        <w:rPr>
          <w:rFonts w:ascii="Times New Roman" w:hAnsi="Times New Roman"/>
          <w:bCs/>
          <w:color w:val="000000"/>
          <w:sz w:val="24"/>
        </w:rPr>
        <w:t xml:space="preserve">. </w:t>
      </w:r>
      <w:r w:rsidRPr="003F61FC">
        <w:rPr>
          <w:rFonts w:ascii="Times New Roman" w:hAnsi="Times New Roman"/>
          <w:bCs/>
          <w:i/>
          <w:color w:val="000000"/>
          <w:sz w:val="24"/>
        </w:rPr>
        <w:t>Монолог на предложенную тему.</w:t>
      </w:r>
    </w:p>
    <w:p w14:paraId="74FC4F5D" w14:textId="77777777" w:rsidR="00DB68C4" w:rsidRPr="003F61FC" w:rsidRDefault="003F61FC" w:rsidP="003F61F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Ведение диалога  (2 + 1 </w:t>
      </w:r>
      <w:r w:rsidR="000C2769" w:rsidRPr="0080114F">
        <w:rPr>
          <w:rFonts w:ascii="Times New Roman" w:hAnsi="Times New Roman"/>
          <w:b/>
          <w:bCs/>
          <w:color w:val="000000"/>
          <w:sz w:val="24"/>
        </w:rPr>
        <w:t>ч)</w:t>
      </w:r>
    </w:p>
    <w:p w14:paraId="0E7D8D69" w14:textId="77777777" w:rsidR="00DB68C4" w:rsidRPr="003F61FC" w:rsidRDefault="003F61FC" w:rsidP="00DB68C4">
      <w:pPr>
        <w:rPr>
          <w:rFonts w:ascii="Times New Roman" w:hAnsi="Times New Roman"/>
          <w:color w:val="000000"/>
          <w:sz w:val="24"/>
        </w:rPr>
      </w:pPr>
      <w:r w:rsidRPr="003F61FC">
        <w:rPr>
          <w:rFonts w:ascii="Times New Roman" w:hAnsi="Times New Roman"/>
          <w:color w:val="000000"/>
          <w:sz w:val="24"/>
        </w:rPr>
        <w:t>Понятие о диалоге. Особенности ведения диалога.Понятие о внимательном молчании. Законы риторики диалога.</w:t>
      </w:r>
      <w:r w:rsidRPr="003F61FC">
        <w:rPr>
          <w:rFonts w:ascii="Times New Roman" w:hAnsi="Times New Roman"/>
          <w:i/>
          <w:color w:val="000000"/>
          <w:sz w:val="24"/>
        </w:rPr>
        <w:t>Контрольная работа. Диалог.</w:t>
      </w:r>
    </w:p>
    <w:p w14:paraId="01A6BAE8" w14:textId="77777777" w:rsidR="00DB68C4" w:rsidRPr="0080114F" w:rsidRDefault="00344F3C" w:rsidP="00DB68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Повторение и закрепление изученного </w:t>
      </w:r>
      <w:proofErr w:type="gramStart"/>
      <w:r w:rsidR="003F61FC">
        <w:rPr>
          <w:rFonts w:ascii="Times New Roman" w:hAnsi="Times New Roman"/>
          <w:b/>
          <w:bCs/>
          <w:color w:val="000000"/>
          <w:sz w:val="24"/>
        </w:rPr>
        <w:t xml:space="preserve">( </w:t>
      </w:r>
      <w:r w:rsidR="00BD290A" w:rsidRPr="0080114F">
        <w:rPr>
          <w:rFonts w:ascii="Times New Roman" w:hAnsi="Times New Roman"/>
          <w:b/>
          <w:bCs/>
          <w:color w:val="000000"/>
          <w:sz w:val="24"/>
        </w:rPr>
        <w:t>2</w:t>
      </w:r>
      <w:proofErr w:type="gramEnd"/>
      <w:r w:rsidR="000C2769" w:rsidRPr="0080114F">
        <w:rPr>
          <w:rFonts w:ascii="Times New Roman" w:hAnsi="Times New Roman"/>
          <w:b/>
          <w:bCs/>
          <w:color w:val="000000"/>
          <w:sz w:val="24"/>
        </w:rPr>
        <w:t xml:space="preserve"> ч)</w:t>
      </w:r>
    </w:p>
    <w:p w14:paraId="745D0DE0" w14:textId="77777777" w:rsidR="00DB68C4" w:rsidRPr="0080114F" w:rsidRDefault="00344F3C" w:rsidP="00344F3C">
      <w:pPr>
        <w:rPr>
          <w:rFonts w:ascii="Times New Roman" w:hAnsi="Times New Roman"/>
          <w:sz w:val="24"/>
        </w:rPr>
      </w:pPr>
      <w:r w:rsidRPr="00344F3C">
        <w:rPr>
          <w:rFonts w:ascii="Times New Roman" w:hAnsi="Times New Roman"/>
          <w:color w:val="000000"/>
          <w:sz w:val="24"/>
        </w:rPr>
        <w:t>Тренировочное итоговое собеседование по русскому языку</w:t>
      </w:r>
      <w:r>
        <w:rPr>
          <w:rFonts w:ascii="Times New Roman" w:hAnsi="Times New Roman"/>
          <w:color w:val="000000"/>
          <w:sz w:val="24"/>
        </w:rPr>
        <w:t>.</w:t>
      </w:r>
    </w:p>
    <w:p w14:paraId="30EA420A" w14:textId="77777777" w:rsidR="0032586B" w:rsidRPr="0080114F" w:rsidRDefault="0032586B" w:rsidP="003258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14F">
        <w:rPr>
          <w:rFonts w:ascii="Times New Roman" w:hAnsi="Times New Roman" w:cs="Times New Roman"/>
          <w:b/>
          <w:color w:val="000000"/>
          <w:sz w:val="28"/>
          <w:szCs w:val="28"/>
        </w:rPr>
        <w:t>Перечень контрольных ра</w:t>
      </w:r>
      <w:r w:rsidR="00D40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9060"/>
      </w:tblGrid>
      <w:tr w:rsidR="00D40B5B" w:rsidRPr="0080114F" w14:paraId="40C14E41" w14:textId="77777777" w:rsidTr="00D40B5B">
        <w:tc>
          <w:tcPr>
            <w:tcW w:w="404" w:type="dxa"/>
            <w:shd w:val="clear" w:color="auto" w:fill="auto"/>
          </w:tcPr>
          <w:p w14:paraId="25F43BCC" w14:textId="77777777" w:rsidR="00D40B5B" w:rsidRPr="0080114F" w:rsidRDefault="00D40B5B" w:rsidP="0032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9060" w:type="dxa"/>
            <w:shd w:val="clear" w:color="auto" w:fill="auto"/>
          </w:tcPr>
          <w:p w14:paraId="25A6C37F" w14:textId="77777777" w:rsidR="00D40B5B" w:rsidRPr="0080114F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Контрольная работа  № 1 по теме « Контрольное чтение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14:paraId="09A6B66F" w14:textId="77777777" w:rsidR="00D40B5B" w:rsidRPr="0080114F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Контрольная работа № 2 по теме «Пересказ с включением цитаты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14:paraId="5BB164E3" w14:textId="77777777" w:rsidR="00D40B5B" w:rsidRPr="0080114F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Контрольная работа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№ 3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 «Монолог на предложенную тему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14:paraId="3F784AE1" w14:textId="77777777" w:rsidR="00D40B5B" w:rsidRPr="0080114F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Контрольная работа 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№ 4 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«Диалог»</w:t>
            </w:r>
          </w:p>
          <w:p w14:paraId="04DD8198" w14:textId="77777777" w:rsidR="00D40B5B" w:rsidRPr="0080114F" w:rsidRDefault="00D40B5B" w:rsidP="00325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Итоговая контрольная работа № 5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Собеседование по русскому языку</w:t>
            </w:r>
            <w:r w:rsidRPr="0080114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</w:tbl>
    <w:p w14:paraId="52E3E9A1" w14:textId="77777777" w:rsidR="0032586B" w:rsidRPr="0032586B" w:rsidRDefault="0032586B" w:rsidP="0032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6B369" w14:textId="77777777" w:rsidR="00AA275D" w:rsidRPr="00344F3C" w:rsidRDefault="00AA275D" w:rsidP="00AA275D">
      <w:pPr>
        <w:pStyle w:val="3"/>
        <w:numPr>
          <w:ilvl w:val="0"/>
          <w:numId w:val="48"/>
        </w:numPr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344F3C">
        <w:rPr>
          <w:sz w:val="24"/>
          <w:szCs w:val="24"/>
        </w:rPr>
        <w:t>ПЛАНИРУЕМЫЕ РЕЗУЛЬТАТЫ ИЗУЧЕНИЯ УЧЕБНОГО КУРСА</w:t>
      </w:r>
    </w:p>
    <w:p w14:paraId="269D8888" w14:textId="77777777" w:rsidR="00AA275D" w:rsidRPr="00494995" w:rsidRDefault="00AA275D" w:rsidP="00AA275D">
      <w:pPr>
        <w:pStyle w:val="2"/>
        <w:spacing w:line="240" w:lineRule="auto"/>
        <w:rPr>
          <w:sz w:val="24"/>
          <w:szCs w:val="24"/>
        </w:rPr>
      </w:pPr>
      <w:bookmarkStart w:id="2" w:name="_Toc287934277"/>
      <w:bookmarkStart w:id="3" w:name="_Toc414553134"/>
      <w:bookmarkStart w:id="4" w:name="_Toc287551922"/>
      <w:r>
        <w:rPr>
          <w:sz w:val="24"/>
          <w:szCs w:val="24"/>
        </w:rPr>
        <w:t>Ученик</w:t>
      </w:r>
      <w:r w:rsidRPr="00344F3C">
        <w:rPr>
          <w:sz w:val="24"/>
          <w:szCs w:val="24"/>
        </w:rPr>
        <w:t xml:space="preserve"> научится:</w:t>
      </w:r>
      <w:bookmarkEnd w:id="2"/>
      <w:bookmarkEnd w:id="3"/>
    </w:p>
    <w:p w14:paraId="048B8487" w14:textId="77777777" w:rsidR="00AA275D" w:rsidRPr="00344F3C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F3C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7767EE94" w14:textId="77777777" w:rsidR="00AA275D" w:rsidRPr="00344F3C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F3C">
        <w:rPr>
          <w:rFonts w:ascii="Times New Roman" w:hAnsi="Times New Roman"/>
          <w:sz w:val="24"/>
          <w:szCs w:val="24"/>
        </w:rPr>
        <w:t>владеть различными видам</w:t>
      </w:r>
      <w:r>
        <w:rPr>
          <w:rFonts w:ascii="Times New Roman" w:hAnsi="Times New Roman"/>
          <w:sz w:val="24"/>
          <w:szCs w:val="24"/>
        </w:rPr>
        <w:t>и аудирования</w:t>
      </w:r>
      <w:r w:rsidRPr="00344F3C">
        <w:rPr>
          <w:rFonts w:ascii="Times New Roman" w:hAnsi="Times New Roman"/>
          <w:sz w:val="24"/>
          <w:szCs w:val="24"/>
        </w:rPr>
        <w:t xml:space="preserve"> и информационной переработки текстов различных функциональных разновидностей языка;</w:t>
      </w:r>
    </w:p>
    <w:p w14:paraId="6938A52A" w14:textId="77777777" w:rsidR="00AA275D" w:rsidRPr="00344F3C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F3C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</w:t>
      </w:r>
      <w:r>
        <w:rPr>
          <w:rFonts w:ascii="Times New Roman" w:hAnsi="Times New Roman"/>
          <w:sz w:val="24"/>
          <w:szCs w:val="24"/>
        </w:rPr>
        <w:t>ие, рассуждение)</w:t>
      </w:r>
      <w:r w:rsidRPr="00344F3C">
        <w:rPr>
          <w:rFonts w:ascii="Times New Roman" w:hAnsi="Times New Roman"/>
          <w:sz w:val="24"/>
          <w:szCs w:val="24"/>
        </w:rPr>
        <w:t>;</w:t>
      </w:r>
    </w:p>
    <w:p w14:paraId="3D2530C6" w14:textId="77777777" w:rsidR="00AA275D" w:rsidRPr="00494995" w:rsidRDefault="00AA275D" w:rsidP="00AA275D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F3C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344F3C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344F3C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  <w:bookmarkEnd w:id="4"/>
      <w:r>
        <w:rPr>
          <w:rFonts w:ascii="Times New Roman" w:hAnsi="Times New Roman"/>
          <w:sz w:val="24"/>
          <w:szCs w:val="24"/>
        </w:rPr>
        <w:t>.</w:t>
      </w:r>
    </w:p>
    <w:p w14:paraId="56CCE0B6" w14:textId="77777777" w:rsidR="00C06A9B" w:rsidRPr="00DB68C4" w:rsidRDefault="00C06A9B" w:rsidP="003134D1">
      <w:pPr>
        <w:jc w:val="both"/>
        <w:rPr>
          <w:color w:val="FF0000"/>
        </w:rPr>
        <w:sectPr w:rsidR="00C06A9B" w:rsidRPr="00DB68C4" w:rsidSect="00971042">
          <w:pgSz w:w="16834" w:h="11909" w:orient="landscape"/>
          <w:pgMar w:top="720" w:right="720" w:bottom="720" w:left="720" w:header="0" w:footer="0" w:gutter="0"/>
          <w:cols w:space="720"/>
          <w:noEndnote/>
          <w:docGrid w:linePitch="360"/>
        </w:sectPr>
      </w:pPr>
    </w:p>
    <w:p w14:paraId="0CD59C95" w14:textId="77777777" w:rsidR="00C06A9B" w:rsidRPr="00782084" w:rsidRDefault="00C06A9B" w:rsidP="00AA275D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79E4BA45" w14:textId="77777777" w:rsidR="00C06A9B" w:rsidRPr="00FF4D21" w:rsidRDefault="00C06A9B" w:rsidP="00C06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52"/>
        <w:gridCol w:w="7371"/>
        <w:gridCol w:w="851"/>
      </w:tblGrid>
      <w:tr w:rsidR="00B8753C" w:rsidRPr="00FF4D21" w14:paraId="09752780" w14:textId="77777777" w:rsidTr="000D2F9C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CAE778" w14:textId="77777777" w:rsidR="00B8753C" w:rsidRPr="00344F3C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1ED0EB" w14:textId="77777777" w:rsidR="00B8753C" w:rsidRPr="00344F3C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</w:t>
            </w: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1978B" w14:textId="77777777" w:rsidR="00B8753C" w:rsidRPr="00344F3C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5F96F9" w14:textId="77777777" w:rsidR="00B8753C" w:rsidRPr="00344F3C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2FA260" w14:textId="77777777" w:rsidR="00B8753C" w:rsidRPr="000758B6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60D2" w:rsidRPr="00FF4D21" w14:paraId="113E62EC" w14:textId="77777777" w:rsidTr="000D2F9C">
        <w:trPr>
          <w:trHeight w:hRule="exact"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1F2E" w14:textId="77777777" w:rsidR="00B260D2" w:rsidRPr="00344F3C" w:rsidRDefault="00B260D2" w:rsidP="005740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E2511" w14:textId="77777777" w:rsidR="00B260D2" w:rsidRPr="00344F3C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0D2AC" w14:textId="77777777" w:rsidR="00B260D2" w:rsidRPr="00D81005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итогового со</w:t>
            </w:r>
            <w:r w:rsidR="00D810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беседования по русскому языку.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ECDA1" w14:textId="77777777" w:rsidR="00B260D2" w:rsidRPr="00344F3C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</w:t>
            </w:r>
            <w:r w:rsidR="00D55B49"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типами заданий итогового собеседования по русскому языку, критериями оценивания.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3555B" w14:textId="77777777" w:rsidR="00B260D2" w:rsidRPr="000758B6" w:rsidRDefault="00D55B49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0D2" w:rsidRPr="00FF4D21" w14:paraId="7F97443B" w14:textId="77777777" w:rsidTr="000D2F9C">
        <w:trPr>
          <w:trHeight w:hRule="exact"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165A990" w14:textId="77777777" w:rsidR="002F6B4D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5426CB22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F4BBEAD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DEDF32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14:paraId="4C254DD1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271DCC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AEF0E7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B5CA6EF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7CF092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2025F166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AAAA028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CF1106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8CCDBA2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612C87E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9A2602A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14:paraId="455015A8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5BA52D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2DC6C57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6D3519E6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2F73A8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74CB7A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EB9D2" w14:textId="77777777" w:rsidR="00B260D2" w:rsidRPr="00344F3C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260D2"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B9777" w14:textId="77777777" w:rsidR="00B260D2" w:rsidRPr="00344F3C" w:rsidRDefault="00D55B4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текста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E7277" w14:textId="77777777" w:rsidR="00B260D2" w:rsidRPr="00344F3C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выразительного чтения текста.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CA2EF4" w14:textId="77777777" w:rsidR="00647A60" w:rsidRPr="00344F3C" w:rsidRDefault="00647A6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Слушают декламации известных артистов. Знакомятся с терминами «логическое чтение», «ударные слова», «логическая и психологическая паузы».</w:t>
            </w:r>
            <w:r w:rsid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Воспроизводят тексты разных стилей речи.</w:t>
            </w:r>
          </w:p>
          <w:p w14:paraId="7C77F372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34E15" w14:textId="77777777" w:rsidR="00B260D2" w:rsidRPr="000758B6" w:rsidRDefault="00526757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60D2" w:rsidRPr="00FF4D21" w14:paraId="08A4DBF1" w14:textId="77777777" w:rsidTr="000D2F9C">
        <w:trPr>
          <w:trHeight w:hRule="exact" w:val="144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9218C02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51D3D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3F984F" w14:textId="77777777" w:rsidR="00B260D2" w:rsidRPr="00344F3C" w:rsidRDefault="003328C1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Интонационное соответствие пунктуационному оформлению текста.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DECC" w14:textId="77777777" w:rsidR="001D3F5B" w:rsidRPr="001D3F5B" w:rsidRDefault="00D360BC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умения соблюдать паузы и логические ударения, передающие авторский замысел. 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Моделируют ин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тонационную окраску различных по цели высказывания предложений. Осозна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значение знаков препинания для понимания текста.</w:t>
            </w:r>
          </w:p>
          <w:p w14:paraId="22EA189E" w14:textId="77777777" w:rsidR="00B260D2" w:rsidRPr="00344F3C" w:rsidRDefault="001D3F5B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тексты с точки зрения роли в них знаков препинания.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3D71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052BFA42" w14:textId="77777777" w:rsidTr="000D2F9C">
        <w:trPr>
          <w:trHeight w:hRule="exact" w:val="69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964F65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09AED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F449A5" w14:textId="77777777" w:rsidR="00B260D2" w:rsidRPr="00344F3C" w:rsidRDefault="009A46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темпа чтения коммуникативной задаче</w:t>
            </w:r>
            <w:r w:rsidR="00593770"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06BA" w14:textId="77777777" w:rsidR="00B260D2" w:rsidRPr="00344F3C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</w:t>
            </w:r>
            <w:r w:rsid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текст, контролируя темп речи. </w:t>
            </w: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Активизируют умение соблюдать равномерность дыхательных циклов при чтении.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C17E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1081C15E" w14:textId="77777777" w:rsidTr="000D2F9C">
        <w:trPr>
          <w:trHeight w:hRule="exact" w:val="98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32C76A5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420D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2C9B6" w14:textId="77777777" w:rsidR="00B260D2" w:rsidRPr="00344F3C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Сложные, труднопроизносимые слова</w:t>
            </w:r>
            <w:r w:rsidR="00593770"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258E" w14:textId="77777777" w:rsidR="00B260D2" w:rsidRPr="00344F3C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Знакомятся с труднопроизносимыми для дикции словами. </w:t>
            </w:r>
            <w:r w:rsidR="00B260D2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Участвуют в лингвистической игре, направленной на запоминание </w:t>
            </w: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произношения сложных слов.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9BA3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5CEC2BCB" w14:textId="77777777" w:rsidTr="000D2F9C">
        <w:trPr>
          <w:trHeight w:hRule="exact" w:val="85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CE3DE15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BA88B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D98F7" w14:textId="77777777" w:rsidR="00B260D2" w:rsidRPr="00344F3C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имён существительных</w:t>
            </w:r>
            <w:r w:rsidR="00593770"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2059C" w14:textId="77777777" w:rsidR="00B260D2" w:rsidRPr="00344F3C" w:rsidRDefault="00727C1F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Повторяют орфоэпические </w:t>
            </w:r>
            <w:r w:rsidR="00A544EC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употребления слов с подвижным удар</w:t>
            </w:r>
            <w:r w:rsid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ением. Участвуют в лингвистической игре, помогающей</w:t>
            </w:r>
            <w:r w:rsidR="00A544EC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запомнить ударение в словах, в которых часто допускаются ошибки.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E0F42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5F4CF2B6" w14:textId="77777777" w:rsidTr="000D2F9C">
        <w:trPr>
          <w:trHeight w:hRule="exact" w:val="838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B58FC43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2774C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77A3F" w14:textId="77777777" w:rsidR="00B260D2" w:rsidRPr="00344F3C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Грамматические нормы имён существительных</w:t>
            </w:r>
            <w:r w:rsidR="00593770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9A258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правило </w:t>
            </w:r>
            <w:r w:rsidR="00A544EC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рода несклоняемых существительных. Определяют род аббревиатур и составляют с ними словосочетания.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5F38C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21A54FB2" w14:textId="77777777" w:rsidTr="000D2F9C">
        <w:trPr>
          <w:trHeight w:hRule="exact"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1A72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B3CB1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40B66" w14:textId="77777777" w:rsidR="00B260D2" w:rsidRPr="000975FA" w:rsidRDefault="00A544E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Орфоэпические нормы употребления имён прилагательных</w:t>
            </w:r>
            <w:r w:rsidR="00593770" w:rsidRPr="00097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0B44" w14:textId="77777777" w:rsidR="00B260D2" w:rsidRPr="00344F3C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06EB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637D18D3" w14:textId="77777777" w:rsidTr="000D2F9C">
        <w:trPr>
          <w:trHeight w:hRule="exact"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EF2FD6" w14:textId="77777777" w:rsidR="00B260D2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9</w:t>
            </w:r>
          </w:p>
          <w:p w14:paraId="3C0B0C38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EE09444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14:paraId="58A4B8F6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258A16A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  <w:p w14:paraId="5D353680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78A1EB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7E890E8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14:paraId="300BFAA2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69AF77C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21539B3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  <w:p w14:paraId="53533FD9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C54E09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B4F7FD2" w14:textId="77777777" w:rsidR="002F6B4D" w:rsidRPr="00FF4D21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58E1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49956A" w14:textId="77777777" w:rsidR="00B260D2" w:rsidRPr="000975FA" w:rsidRDefault="00887CB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нормы употребления имён прилагательных</w:t>
            </w:r>
            <w:r w:rsidR="00593770" w:rsidRPr="0009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5F001" w14:textId="77777777" w:rsidR="00D72D87" w:rsidRPr="00D72D87" w:rsidRDefault="0095166E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образу</w:t>
            </w:r>
            <w:r w:rsidR="00D72D87" w:rsidRPr="00D72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ют сравнительную и превосходную степени срав</w:t>
            </w:r>
            <w:r w:rsidR="00D72D87" w:rsidRPr="00D72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нения имён прилагательных.</w:t>
            </w:r>
          </w:p>
          <w:p w14:paraId="080530CE" w14:textId="77777777" w:rsidR="00B260D2" w:rsidRPr="000758B6" w:rsidRDefault="00B260D2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E0B87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0781F772" w14:textId="77777777" w:rsidTr="000D2F9C">
        <w:trPr>
          <w:trHeight w:hRule="exact" w:val="716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12E4E3D" w14:textId="77777777" w:rsidR="00B260D2" w:rsidRPr="00FF4D2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C501A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19DC65" w14:textId="77777777" w:rsidR="00B260D2" w:rsidRPr="00344F3C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Орфоэпические нормы употребления имён числительных.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FEB5" w14:textId="77777777" w:rsidR="00B260D2" w:rsidRPr="000758B6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054CC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05B56216" w14:textId="77777777" w:rsidTr="000D2F9C">
        <w:trPr>
          <w:trHeight w:hRule="exact" w:val="8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E8205" w14:textId="77777777" w:rsidR="00B260D2" w:rsidRPr="00FF4D2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EB6BD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5179F" w14:textId="77777777" w:rsidR="00B260D2" w:rsidRPr="00344F3C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Грамматические нормы употребления имён числительных.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19FC" w14:textId="77777777" w:rsidR="009236CF" w:rsidRPr="009236CF" w:rsidRDefault="0095166E" w:rsidP="009236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образу</w:t>
            </w:r>
            <w:r w:rsidR="009236CF" w:rsidRP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падежные формы порядковых и количественных числительных</w:t>
            </w:r>
            <w:r w:rsidR="009236CF" w:rsidRP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23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Составляют словосочетания с числительными. </w:t>
            </w:r>
          </w:p>
          <w:p w14:paraId="4EF9C69E" w14:textId="77777777" w:rsidR="00B260D2" w:rsidRPr="000758B6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6EB8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7AFCDA19" w14:textId="77777777" w:rsidTr="000D2F9C">
        <w:trPr>
          <w:trHeight w:hRule="exact" w:val="84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A80A649" w14:textId="77777777" w:rsidR="00B260D2" w:rsidRPr="00FF4D2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7EC26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B5F66" w14:textId="77777777" w:rsidR="00B260D2" w:rsidRPr="00344F3C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Орфоэпические нормы употребления глаголов, причастий и деепричастий.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778D9E" w14:textId="77777777" w:rsidR="00B260D2" w:rsidRPr="000758B6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важность нормативного произношения для культ</w:t>
            </w:r>
            <w:r w:rsidR="00EB4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урного челове</w:t>
            </w:r>
            <w:r w:rsidR="00EB4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ка. 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Анализируют и оценивают речь с орфоэпической точки зрения, исправляют произноситель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BDC4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634D7AF2" w14:textId="77777777" w:rsidTr="000D2F9C">
        <w:trPr>
          <w:trHeight w:hRule="exact" w:val="99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147DF60" w14:textId="77777777" w:rsidR="00B260D2" w:rsidRPr="00FF4D2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14E1A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E0852" w14:textId="77777777" w:rsidR="00B260D2" w:rsidRPr="00344F3C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Грамматические нормы употребления глаголов, причастий и деепричастий.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021990" w14:textId="77777777" w:rsidR="00B260D2" w:rsidRPr="000758B6" w:rsidRDefault="00660699" w:rsidP="00EB4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Устраняют нарушения произно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сительных норм в словах.</w:t>
            </w:r>
            <w:r w:rsidR="00EB4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Читают текст,  определяя </w:t>
            </w:r>
            <w:r w:rsidR="00685285"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роль</w:t>
            </w:r>
            <w:r w:rsidR="00EB4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глаголов, причастий и деепричастий </w:t>
            </w:r>
            <w:r w:rsidR="00685285"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описании действий. Корректируют</w:t>
            </w:r>
            <w:r w:rsidR="00EB4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неоправданное повторение слов</w:t>
            </w:r>
            <w:r w:rsidR="00685285"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B991B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60D2" w:rsidRPr="00FF4D21" w14:paraId="3E9BE313" w14:textId="77777777" w:rsidTr="000D2F9C">
        <w:trPr>
          <w:trHeight w:hRule="exact" w:val="56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E728376" w14:textId="77777777" w:rsidR="00B260D2" w:rsidRPr="00FF4D21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A0EC5" w14:textId="77777777" w:rsidR="00B260D2" w:rsidRPr="00344F3C" w:rsidRDefault="00B260D2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8591A7" w14:textId="77777777" w:rsidR="00B260D2" w:rsidRPr="00344F3C" w:rsidRDefault="00593770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Контрольное чтение.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3197B3" w14:textId="77777777" w:rsidR="00B260D2" w:rsidRPr="000758B6" w:rsidRDefault="00EB441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Воспроизводят текст с учётом произносительных норм и пунктуационного оформления.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744F" w14:textId="77777777" w:rsidR="00B260D2" w:rsidRPr="000758B6" w:rsidRDefault="00B260D2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53C" w:rsidRPr="00FF4D21" w14:paraId="127897A2" w14:textId="77777777" w:rsidTr="000D2F9C">
        <w:trPr>
          <w:trHeight w:hRule="exact"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32AB6" w14:textId="77777777" w:rsidR="00B8753C" w:rsidRPr="00FF4D2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A8E03" w14:textId="77777777" w:rsidR="00B8753C" w:rsidRPr="00FF4D2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6F9B4" w14:textId="77777777" w:rsidR="00B8753C" w:rsidRPr="00FF4D21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366ED1" w14:textId="77777777" w:rsidR="00B8753C" w:rsidRPr="000758B6" w:rsidRDefault="00B8753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462EA8" w14:textId="77777777" w:rsidR="00B8753C" w:rsidRPr="000758B6" w:rsidRDefault="00B8753C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39D58AEA" w14:textId="77777777" w:rsidTr="000D2F9C">
        <w:trPr>
          <w:trHeight w:hRule="exact" w:val="8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75DE8F6" w14:textId="77777777" w:rsidR="0027548E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14:paraId="28BEE74E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14:paraId="3EBC6F2E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E021B5D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14:paraId="11E0AEF5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A49D41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31C5EB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14:paraId="49829339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56DD28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6F0D23" w14:textId="77777777" w:rsidR="002F6B4D" w:rsidRPr="00344F3C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7EE19" w14:textId="77777777" w:rsidR="0027548E" w:rsidRPr="00344F3C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 текста с включением цитаты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5634FB" w14:textId="77777777" w:rsidR="0027548E" w:rsidRPr="00344F3C" w:rsidRDefault="00526757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запоминания текста.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B83C9" w14:textId="77777777" w:rsidR="00D72D87" w:rsidRPr="00D72D87" w:rsidRDefault="00D72D87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Анализируют текст с точки зрения последовательности изложения. 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Изучают принципы запоминания текста. </w:t>
            </w:r>
            <w:r w:rsidRPr="00D72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</w:t>
            </w:r>
            <w:r w:rsidRPr="00D72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деляют роль и признаки начальных и конечных предложений текста.</w:t>
            </w:r>
          </w:p>
          <w:p w14:paraId="233B8093" w14:textId="77777777" w:rsidR="0027548E" w:rsidRPr="00344F3C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56FA" w14:textId="77777777" w:rsidR="0027548E" w:rsidRPr="000758B6" w:rsidRDefault="0053261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548E" w:rsidRPr="00FF4D21" w14:paraId="3BEB4230" w14:textId="77777777" w:rsidTr="000D2F9C">
        <w:trPr>
          <w:trHeight w:hRule="exact" w:val="859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03F0188" w14:textId="77777777" w:rsidR="0027548E" w:rsidRPr="00344F3C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AA609" w14:textId="77777777" w:rsidR="0027548E" w:rsidRPr="00344F3C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062C4" w14:textId="77777777" w:rsidR="0027548E" w:rsidRPr="00344F3C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цитирования текста.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49B538" w14:textId="77777777" w:rsidR="00685285" w:rsidRPr="00685285" w:rsidRDefault="00685285" w:rsidP="0068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Выполняют кор</w:t>
            </w:r>
            <w:r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 Усваивают требования к устному выступ</w:t>
            </w:r>
            <w:r w:rsidR="00A35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лению. </w:t>
            </w:r>
          </w:p>
          <w:p w14:paraId="78BA1223" w14:textId="77777777" w:rsidR="0027548E" w:rsidRPr="00344F3C" w:rsidRDefault="0027548E" w:rsidP="00685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BF08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418EC3FD" w14:textId="77777777" w:rsidTr="000D2F9C">
        <w:trPr>
          <w:trHeight w:hRule="exact" w:val="87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B5712B0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4CF50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2270D" w14:textId="77777777" w:rsidR="0027548E" w:rsidRPr="00344F3C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Включение цитаты в пересказ.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E0E248" w14:textId="77777777" w:rsidR="0027548E" w:rsidRPr="00344F3C" w:rsidRDefault="00EF7287" w:rsidP="00A3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Читают текст, анализиру</w:t>
            </w:r>
            <w:r w:rsidRPr="00EF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ют его структуру, пересказывают содержание, пользуясь выделенными сло</w:t>
            </w:r>
            <w:r w:rsidRPr="00EF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вами.Формируют умение вводить цитаты в авторский текст разными способами.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C5B7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4C690767" w14:textId="77777777" w:rsidTr="000D2F9C">
        <w:trPr>
          <w:trHeight w:hRule="exact" w:val="824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D0197D4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A6E77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CABE4" w14:textId="77777777" w:rsidR="0027548E" w:rsidRPr="00344F3C" w:rsidRDefault="004229B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53261B"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Пересказ с включением цитаты.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0971" w14:textId="77777777" w:rsidR="0027548E" w:rsidRPr="00344F3C" w:rsidRDefault="00685285" w:rsidP="00A35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Анализируют текст и формулируют его основную мысль. </w:t>
            </w:r>
            <w:r w:rsidR="00A354B9" w:rsidRPr="00A35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ключевые слова</w:t>
            </w:r>
            <w:r w:rsidR="00A35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текстах. Пересказывают текст, включая цитату в пересказ.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160F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03530DD0" w14:textId="77777777" w:rsidTr="000D2F9C">
        <w:trPr>
          <w:trHeight w:hRule="exact" w:val="8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44DDEF8" w14:textId="77777777" w:rsidR="00AC254B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14:paraId="6A6FC727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14:paraId="5D381522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B8F9DC1" w14:textId="77777777" w:rsidR="002F6B4D" w:rsidRPr="00344F3C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3DE3C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 на предложенную тему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919DEE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</w:t>
            </w:r>
          </w:p>
          <w:p w14:paraId="69649025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 информационный, убеждающий и побуждающий.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CFBB" w14:textId="77777777" w:rsidR="00AC254B" w:rsidRPr="00344F3C" w:rsidRDefault="001D3F5B" w:rsidP="001D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Овладевают приёмами и правилами эффективного слушания 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воспроизведения </w:t>
            </w:r>
            <w:r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устной мо</w:t>
            </w:r>
            <w:r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нологическо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ечи.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0F2E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C254B" w:rsidRPr="00FF4D21" w14:paraId="50509396" w14:textId="77777777" w:rsidTr="000D2F9C">
        <w:trPr>
          <w:trHeight w:hRule="exact" w:val="8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9D96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B3FBD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01A3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повествование.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0AB19" w14:textId="77777777" w:rsidR="00AC254B" w:rsidRPr="00344F3C" w:rsidRDefault="00660699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изируют приведённое </w:t>
            </w:r>
            <w:r w:rsidRPr="0066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изложение ученика, указыва</w:t>
            </w:r>
            <w:r w:rsidRPr="0066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B29A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13D4712B" w14:textId="77777777" w:rsidTr="000D2F9C">
        <w:trPr>
          <w:trHeight w:hRule="exact" w:val="1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3AD2EF" w14:textId="77777777" w:rsidR="00AC254B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  <w:p w14:paraId="71BAF4CF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4EAF2C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A2FC21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4AF7353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9E8223A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975D432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  <w:p w14:paraId="385A8D28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4E60F47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E4BECF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A78BE86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  <w:p w14:paraId="153204C8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EE27ED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D7E7C92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  <w:p w14:paraId="587DE632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F50159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  <w:p w14:paraId="0241B6D6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0FDAD4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  <w:p w14:paraId="314ABB81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B080F18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  <w:p w14:paraId="1F37CD49" w14:textId="77777777" w:rsidR="002F6B4D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CB1A86" w14:textId="77777777" w:rsidR="002F6B4D" w:rsidRPr="00FF4D21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55894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3EDB2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описание.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2ADE4" w14:textId="77777777" w:rsidR="00AC254B" w:rsidRPr="00EF7287" w:rsidRDefault="000424B0" w:rsidP="00D7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Редактируют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текст-описание. </w:t>
            </w:r>
            <w:r w:rsidR="00685285" w:rsidRPr="00685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Читают разные литературные тексты с описанием внешности.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яют монолог, описывая фотографию</w:t>
            </w:r>
            <w:r w:rsidRPr="0004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60699" w:rsidRPr="0066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Работают с иллюстрацией. Отвечают на последовательные вопросы к ил</w:t>
            </w:r>
            <w:r w:rsidR="00660699" w:rsidRPr="00660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люстрации, создавая устный рассказ.</w:t>
            </w:r>
            <w:r w:rsidR="00D72D87" w:rsidRPr="00D72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Характеризуют тексты, содержащие описания природы.Определяют основную мысль, структуру описания природы; языковые средства, используемые в описани</w:t>
            </w:r>
            <w:r w:rsidR="00EF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D0B5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2AEB45BD" w14:textId="77777777" w:rsidTr="000D2F9C">
        <w:trPr>
          <w:trHeight w:hRule="exact" w:val="115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806480D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6F4DE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C8978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ведения монолога. Тип речи – рассуждение.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628980" w14:textId="77777777" w:rsidR="00AC254B" w:rsidRPr="000758B6" w:rsidRDefault="00660699" w:rsidP="0066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Выделяют рассуждение как функционально-смысловой тип речи и как часть других функционально-смысловых типов речи. Приводят доказательства для раскрытия</w:t>
            </w:r>
            <w:r w:rsidR="00EF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темы «Всегда ли нужно следовать моде</w:t>
            </w: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="00EF7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C339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08F02170" w14:textId="77777777" w:rsidTr="000D2F9C">
        <w:trPr>
          <w:trHeight w:hRule="exact" w:val="831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EDF29F2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8EAEC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960E9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нормы употребления имён существительных.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AA2E" w14:textId="77777777" w:rsidR="00D454AC" w:rsidRPr="00660699" w:rsidRDefault="00D454AC" w:rsidP="00D45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Активизируют </w:t>
            </w:r>
            <w:r w:rsidR="00660699"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азовые понятия лексикологии. </w:t>
            </w:r>
            <w:r w:rsidR="00660699"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Понимают роль слова в формировании и выражении мыслей, чувств, эмоций. </w:t>
            </w:r>
          </w:p>
          <w:p w14:paraId="545870E4" w14:textId="77777777" w:rsidR="00AC254B" w:rsidRPr="000758B6" w:rsidRDefault="00660699" w:rsidP="00660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</w:t>
            </w:r>
            <w:r w:rsidR="00D45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яют лексическое значение слов. Повторяют паронимы.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FADEC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0CF0B0C4" w14:textId="77777777" w:rsidTr="000D2F9C">
        <w:trPr>
          <w:trHeight w:hRule="exact" w:val="857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F3F6BF9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E28B1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BE43F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нормы употребления имён прилагательных.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0579" w14:textId="77777777" w:rsidR="00AC254B" w:rsidRPr="000758B6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употреблении кратких и полных прилагательных, качественных и относительных прилагательных. Различают паронимические пары имён прилагательных.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2D5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268CF4F4" w14:textId="77777777" w:rsidTr="000D2F9C">
        <w:trPr>
          <w:trHeight w:hRule="exact" w:val="712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8BA0934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FB3A1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9B19FA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нормы употребления имён числительных.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7AA3" w14:textId="77777777" w:rsidR="00AC254B" w:rsidRPr="000758B6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употреблении собирательных и количественных числительных.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B1DB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30ADA31A" w14:textId="77777777" w:rsidTr="000D2F9C">
        <w:trPr>
          <w:trHeight w:hRule="exact"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DF8AE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9DBFE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5C44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и грамматические  нормы употребления местоимений.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70FF" w14:textId="77777777" w:rsidR="00AC254B" w:rsidRPr="000758B6" w:rsidRDefault="00C25F0E" w:rsidP="00C2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знания об употреблении местоимений. Работают с текстом, исправляя речевые ошибки.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CDBD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1C2B0CAD" w14:textId="77777777" w:rsidTr="000D2F9C">
        <w:trPr>
          <w:trHeight w:hRule="exact" w:val="57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056F550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DC1DF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3709C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Лексические нормы употребления глаголов, причастий и деепричастий.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0064" w14:textId="77777777" w:rsidR="00AC254B" w:rsidRPr="000758B6" w:rsidRDefault="00C25F0E" w:rsidP="00C25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Активизируют зн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ания об употреблении глаголов, причастий и деепричастий</w:t>
            </w:r>
            <w:r w:rsidRPr="00C25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Различают пароними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ческие пары глаголов</w:t>
            </w:r>
            <w:r w:rsidRPr="00C25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FCF92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54B" w:rsidRPr="00FF4D21" w14:paraId="498092B3" w14:textId="77777777" w:rsidTr="000D2F9C">
        <w:trPr>
          <w:trHeight w:hRule="exact"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0D42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709A" w14:textId="77777777" w:rsidR="00AC254B" w:rsidRPr="00FF4D21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6C55" w14:textId="77777777" w:rsidR="00AC254B" w:rsidRPr="00344F3C" w:rsidRDefault="00AC254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Обобщающая работа на все виды речевых ошибок.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CF0C" w14:textId="77777777" w:rsidR="00AC254B" w:rsidRPr="000758B6" w:rsidRDefault="00C25F0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Исправляют текст, в котором присутствуют все виды ре</w:t>
            </w:r>
            <w:r w:rsidR="00475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чевых ошибок.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D4DB" w14:textId="77777777" w:rsidR="00AC254B" w:rsidRPr="000758B6" w:rsidRDefault="00AC254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1A1FF7F1" w14:textId="77777777" w:rsidTr="000D2F9C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488BF42" w14:textId="77777777" w:rsidR="0027548E" w:rsidRPr="00FF4D21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25D5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E5AEF" w14:textId="77777777" w:rsidR="0027548E" w:rsidRPr="00344F3C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работа. Монолог на предложенную тему.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354B9" w14:textId="77777777" w:rsidR="0027548E" w:rsidRPr="000758B6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Воспроизводят монолог  на предложенную тему (описание, повествование, рассуждение).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0524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29AB8058" w14:textId="77777777" w:rsidTr="000D2F9C">
        <w:trPr>
          <w:trHeight w:hRule="exact"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7A56D" w14:textId="77777777" w:rsidR="0027548E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14:paraId="24122E60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14:paraId="6889E24D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CBBA47A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14:paraId="15A1A381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0A54C4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862D94B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  <w:p w14:paraId="7336CFE9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8D30A4B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3EA168" w14:textId="77777777" w:rsidR="002F6B4D" w:rsidRPr="00344F3C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2FB88" w14:textId="77777777" w:rsidR="0027548E" w:rsidRPr="00344F3C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диалога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67DA" w14:textId="77777777" w:rsidR="0027548E" w:rsidRPr="00344F3C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диалоге. Особенности ведения диалога.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8B3" w14:textId="77777777" w:rsidR="0027548E" w:rsidRPr="000758B6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Активизируют  приёмы и правила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эффективного слушани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 в ситуации диа</w:t>
            </w:r>
            <w:r w:rsid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лога. Работают в парах. Моделируют</w:t>
            </w:r>
            <w:r w:rsidR="001D3F5B" w:rsidRPr="001D3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ситуацию диалога.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3ED6" w14:textId="77777777" w:rsidR="0027548E" w:rsidRPr="000758B6" w:rsidRDefault="00B44BA4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548E" w:rsidRPr="00FF4D21" w14:paraId="7F3B0E39" w14:textId="77777777" w:rsidTr="000D2F9C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7953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3853" w14:textId="77777777" w:rsidR="0027548E" w:rsidRPr="00FF4D21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9375" w14:textId="77777777" w:rsidR="0027548E" w:rsidRPr="00344F3C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внимательном молчании. Законы риторики диалога.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B809" w14:textId="77777777" w:rsidR="0027548E" w:rsidRPr="000758B6" w:rsidRDefault="0047537A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Знакомятся с понятием внимательного молчания. Анализируют законы рито</w:t>
            </w:r>
            <w:r w:rsidR="000D2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рики диалога (концептуальный закон, закон эффективной коммуникации, речевой закон, закон общения и системно-аналитический закон).</w:t>
            </w:r>
            <w:r w:rsidR="000D2F9C" w:rsidRPr="000D2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Моделируют ситуацию диалога.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0485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283520D7" w14:textId="77777777" w:rsidTr="000D2F9C">
        <w:trPr>
          <w:trHeight w:val="264"/>
        </w:trPr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79D8B7C" w14:textId="77777777" w:rsidR="0027548E" w:rsidRPr="00344F3C" w:rsidRDefault="002F6B4D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CC162" w14:textId="77777777" w:rsidR="0027548E" w:rsidRPr="00344F3C" w:rsidRDefault="0027548E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8937BF5" w14:textId="77777777" w:rsidR="0027548E" w:rsidRPr="00344F3C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 Диалог.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380D" w14:textId="77777777" w:rsidR="0027548E" w:rsidRPr="000758B6" w:rsidRDefault="000D2F9C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диалог с экспертом (учителем).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E2097" w14:textId="77777777" w:rsidR="0027548E" w:rsidRPr="000758B6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548E" w:rsidRPr="00FF4D21" w14:paraId="680B5639" w14:textId="77777777" w:rsidTr="00C40E87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9A5BC" w14:textId="77777777" w:rsidR="0027548E" w:rsidRDefault="0027548E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14:paraId="5397D7AA" w14:textId="77777777" w:rsidR="002F6B4D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14:paraId="033981B5" w14:textId="77777777" w:rsidR="002F6B4D" w:rsidRPr="00344F3C" w:rsidRDefault="002F6B4D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B446" w14:textId="77777777" w:rsidR="0027548E" w:rsidRPr="00344F3C" w:rsidRDefault="001C513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Повторение и закрепление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DD220" w14:textId="77777777" w:rsidR="0027548E" w:rsidRPr="00C40E87" w:rsidRDefault="00B44BA4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итоговое собеседование по русскому языку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2E74C" w14:textId="77777777" w:rsidR="0027548E" w:rsidRPr="00C40E87" w:rsidRDefault="00C40E87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Читают выразительно текст, пересказывают его с включением цитаты, составляют монолог на заданную тему и вступают в диалог с экспертом (учителем).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27FF" w14:textId="77777777" w:rsidR="0027548E" w:rsidRPr="00344F3C" w:rsidRDefault="00B44BA4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383" w:rsidRPr="00FF4D21" w14:paraId="3790EE60" w14:textId="77777777" w:rsidTr="00AA275D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7BAD3" w14:textId="77777777" w:rsidR="00827383" w:rsidRPr="00344F3C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FCA1" w14:textId="77777777" w:rsidR="00827383" w:rsidRPr="00344F3C" w:rsidRDefault="00D40B5B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68D5E" w14:textId="77777777" w:rsidR="00827383" w:rsidRPr="00344F3C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A4A07" w14:textId="77777777" w:rsidR="00827383" w:rsidRPr="00344F3C" w:rsidRDefault="00827383" w:rsidP="00574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EA8D" w14:textId="77777777" w:rsidR="00827383" w:rsidRPr="00344F3C" w:rsidRDefault="00D40B5B" w:rsidP="0057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4E15B9D5" w14:textId="77777777" w:rsidR="00BE7963" w:rsidRDefault="00BE7963" w:rsidP="00BE7963">
      <w:pPr>
        <w:rPr>
          <w:rFonts w:ascii="Times New Roman" w:hAnsi="Times New Roman" w:cs="Times New Roman"/>
          <w:b/>
          <w:sz w:val="24"/>
          <w:szCs w:val="24"/>
        </w:rPr>
      </w:pPr>
    </w:p>
    <w:p w14:paraId="3286FBDE" w14:textId="77777777" w:rsidR="003F6189" w:rsidRDefault="003F6189" w:rsidP="00BE7963">
      <w:pPr>
        <w:rPr>
          <w:rFonts w:ascii="Times New Roman" w:hAnsi="Times New Roman" w:cs="Times New Roman"/>
          <w:b/>
          <w:sz w:val="24"/>
          <w:szCs w:val="24"/>
        </w:rPr>
      </w:pPr>
    </w:p>
    <w:p w14:paraId="7F79452B" w14:textId="77777777" w:rsidR="00BE7963" w:rsidRPr="00BE7963" w:rsidRDefault="00BE7963" w:rsidP="00BE7963">
      <w:pPr>
        <w:rPr>
          <w:rFonts w:ascii="Times New Roman" w:hAnsi="Times New Roman" w:cs="Times New Roman"/>
          <w:b/>
          <w:sz w:val="24"/>
          <w:szCs w:val="24"/>
        </w:rPr>
        <w:sectPr w:rsidR="00BE7963" w:rsidRPr="00BE7963" w:rsidSect="00B260D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  <w:r w:rsidRPr="00BE796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литература:</w:t>
      </w:r>
    </w:p>
    <w:p w14:paraId="6A5F746F" w14:textId="77777777" w:rsidR="00BE7963" w:rsidRDefault="00BE7963" w:rsidP="003F6189">
      <w:pPr>
        <w:pStyle w:val="c3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Львова С.И. Язык в речевом общении.  М., 2004.</w:t>
      </w:r>
    </w:p>
    <w:p w14:paraId="6B02C33A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Кохтев Н.Н. Риторика. М., 2002.</w:t>
      </w:r>
    </w:p>
    <w:p w14:paraId="64088067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Смелкова З.С. Азбука общения. Самара,2008.</w:t>
      </w:r>
    </w:p>
    <w:p w14:paraId="3532E4D5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Горелов И.Н. Невербальные компоненты коммуникации. М., 2006.</w:t>
      </w:r>
    </w:p>
    <w:p w14:paraId="7C818B0E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Волков А.А. Основы риторики. М.,2009.</w:t>
      </w:r>
    </w:p>
    <w:p w14:paraId="10C08376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Сычёв О.А. Обучение риторике в эпоху компьютеров. М., 2006.</w:t>
      </w:r>
    </w:p>
    <w:p w14:paraId="44800495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Иванова С.Ф. Риторика завоёвывает место в школе. М.,2009</w:t>
      </w:r>
    </w:p>
    <w:p w14:paraId="7E3CA33D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Школьная риторика под редакцией Т. </w:t>
      </w:r>
      <w:proofErr w:type="gramStart"/>
      <w:r>
        <w:rPr>
          <w:color w:val="000000"/>
        </w:rPr>
        <w:t>А .</w:t>
      </w:r>
      <w:proofErr w:type="spellStart"/>
      <w:r>
        <w:rPr>
          <w:color w:val="000000"/>
        </w:rPr>
        <w:t>Ладыженской</w:t>
      </w:r>
      <w:proofErr w:type="spellEnd"/>
      <w:proofErr w:type="gramEnd"/>
      <w:r>
        <w:rPr>
          <w:color w:val="000000"/>
        </w:rPr>
        <w:t>, М.,2009.</w:t>
      </w:r>
    </w:p>
    <w:p w14:paraId="774F5690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Кохтев Н.Н. Риторика. М.,2007.</w:t>
      </w:r>
    </w:p>
    <w:p w14:paraId="39B8D8CF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Львова С.И. Язык в речевом общении. М.,2001.</w:t>
      </w:r>
    </w:p>
    <w:p w14:paraId="036258D7" w14:textId="77777777" w:rsidR="00BE7963" w:rsidRDefault="00BE7963" w:rsidP="00BE7963">
      <w:pPr>
        <w:pStyle w:val="c3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Формановская</w:t>
      </w:r>
      <w:proofErr w:type="spellEnd"/>
      <w:r>
        <w:rPr>
          <w:color w:val="000000"/>
        </w:rPr>
        <w:t xml:space="preserve"> Н.И. Вы сказали: «Здравствуйте!» Речевой этикет в нашем общении. М., 2006.</w:t>
      </w:r>
    </w:p>
    <w:p w14:paraId="6EF6E933" w14:textId="77777777" w:rsidR="00512B00" w:rsidRDefault="00512B00" w:rsidP="00971042">
      <w:pPr>
        <w:pStyle w:val="2"/>
        <w:ind w:firstLine="0"/>
      </w:pPr>
    </w:p>
    <w:sectPr w:rsidR="00512B00" w:rsidSect="00971042">
      <w:pgSz w:w="16838" w:h="11906" w:orient="landscape"/>
      <w:pgMar w:top="70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" w15:restartNumberingAfterBreak="0">
    <w:nsid w:val="00000003"/>
    <w:multiLevelType w:val="multilevel"/>
    <w:tmpl w:val="7AF81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B1B3B4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E4D68F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 w15:restartNumberingAfterBreak="0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 w15:restartNumberingAfterBreak="0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6" w15:restartNumberingAfterBreak="0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 w15:restartNumberingAfterBreak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8" w15:restartNumberingAfterBreak="0">
    <w:nsid w:val="005C7556"/>
    <w:multiLevelType w:val="hybridMultilevel"/>
    <w:tmpl w:val="CD78F2B2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8473D"/>
    <w:multiLevelType w:val="hybridMultilevel"/>
    <w:tmpl w:val="6B58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50A5A"/>
    <w:multiLevelType w:val="hybridMultilevel"/>
    <w:tmpl w:val="0D387F16"/>
    <w:lvl w:ilvl="0" w:tplc="C99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1C45F9"/>
    <w:multiLevelType w:val="hybridMultilevel"/>
    <w:tmpl w:val="518E119E"/>
    <w:lvl w:ilvl="0" w:tplc="3F6C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AE0E61"/>
    <w:multiLevelType w:val="hybridMultilevel"/>
    <w:tmpl w:val="36AE2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94DC5"/>
    <w:multiLevelType w:val="hybridMultilevel"/>
    <w:tmpl w:val="F40040CC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C41CE"/>
    <w:multiLevelType w:val="hybridMultilevel"/>
    <w:tmpl w:val="E2A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C46AA"/>
    <w:multiLevelType w:val="hybridMultilevel"/>
    <w:tmpl w:val="6DE6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B37AC3"/>
    <w:multiLevelType w:val="hybridMultilevel"/>
    <w:tmpl w:val="7E306846"/>
    <w:lvl w:ilvl="0" w:tplc="9CE0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21C50"/>
    <w:multiLevelType w:val="hybridMultilevel"/>
    <w:tmpl w:val="E09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63B6E"/>
    <w:multiLevelType w:val="hybridMultilevel"/>
    <w:tmpl w:val="92900F6E"/>
    <w:lvl w:ilvl="0" w:tplc="20A81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3577A5"/>
    <w:multiLevelType w:val="hybridMultilevel"/>
    <w:tmpl w:val="4E8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6200"/>
    <w:multiLevelType w:val="hybridMultilevel"/>
    <w:tmpl w:val="3B963838"/>
    <w:lvl w:ilvl="0" w:tplc="0000000E">
      <w:numFmt w:val="bullet"/>
      <w:lvlText w:val="•"/>
      <w:lvlJc w:val="left"/>
      <w:pPr>
        <w:tabs>
          <w:tab w:val="num" w:pos="557"/>
        </w:tabs>
        <w:ind w:left="557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0" w15:restartNumberingAfterBreak="0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928C8"/>
    <w:multiLevelType w:val="hybridMultilevel"/>
    <w:tmpl w:val="77A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6323C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466F53A6"/>
    <w:multiLevelType w:val="hybridMultilevel"/>
    <w:tmpl w:val="C4E2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D2073"/>
    <w:multiLevelType w:val="hybridMultilevel"/>
    <w:tmpl w:val="3424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83D61"/>
    <w:multiLevelType w:val="hybridMultilevel"/>
    <w:tmpl w:val="D45A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177A8"/>
    <w:multiLevelType w:val="hybridMultilevel"/>
    <w:tmpl w:val="C49075A0"/>
    <w:lvl w:ilvl="0" w:tplc="0000000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04C76"/>
    <w:multiLevelType w:val="hybridMultilevel"/>
    <w:tmpl w:val="825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2FE"/>
    <w:multiLevelType w:val="hybridMultilevel"/>
    <w:tmpl w:val="ED44F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E3713C"/>
    <w:multiLevelType w:val="hybridMultilevel"/>
    <w:tmpl w:val="B8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97F3D"/>
    <w:multiLevelType w:val="hybridMultilevel"/>
    <w:tmpl w:val="5844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C3919"/>
    <w:multiLevelType w:val="hybridMultilevel"/>
    <w:tmpl w:val="286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30483">
    <w:abstractNumId w:val="0"/>
  </w:num>
  <w:num w:numId="2" w16cid:durableId="1610235481">
    <w:abstractNumId w:val="1"/>
  </w:num>
  <w:num w:numId="3" w16cid:durableId="1049303663">
    <w:abstractNumId w:val="2"/>
  </w:num>
  <w:num w:numId="4" w16cid:durableId="2106460861">
    <w:abstractNumId w:val="10"/>
  </w:num>
  <w:num w:numId="5" w16cid:durableId="511922179">
    <w:abstractNumId w:val="36"/>
  </w:num>
  <w:num w:numId="6" w16cid:durableId="188102176">
    <w:abstractNumId w:val="42"/>
  </w:num>
  <w:num w:numId="7" w16cid:durableId="1429548328">
    <w:abstractNumId w:val="46"/>
  </w:num>
  <w:num w:numId="8" w16cid:durableId="1804156322">
    <w:abstractNumId w:val="35"/>
  </w:num>
  <w:num w:numId="9" w16cid:durableId="1622104499">
    <w:abstractNumId w:val="15"/>
  </w:num>
  <w:num w:numId="10" w16cid:durableId="217980997">
    <w:abstractNumId w:val="48"/>
  </w:num>
  <w:num w:numId="11" w16cid:durableId="269507304">
    <w:abstractNumId w:val="32"/>
  </w:num>
  <w:num w:numId="12" w16cid:durableId="749350330">
    <w:abstractNumId w:val="44"/>
  </w:num>
  <w:num w:numId="13" w16cid:durableId="1673945405">
    <w:abstractNumId w:val="8"/>
  </w:num>
  <w:num w:numId="14" w16cid:durableId="1718354113">
    <w:abstractNumId w:val="23"/>
  </w:num>
  <w:num w:numId="15" w16cid:durableId="323051067">
    <w:abstractNumId w:val="31"/>
  </w:num>
  <w:num w:numId="16" w16cid:durableId="1429083601">
    <w:abstractNumId w:val="47"/>
  </w:num>
  <w:num w:numId="17" w16cid:durableId="2114588235">
    <w:abstractNumId w:val="26"/>
  </w:num>
  <w:num w:numId="18" w16cid:durableId="670259259">
    <w:abstractNumId w:val="13"/>
  </w:num>
  <w:num w:numId="19" w16cid:durableId="1452364096">
    <w:abstractNumId w:val="38"/>
  </w:num>
  <w:num w:numId="20" w16cid:durableId="1195994559">
    <w:abstractNumId w:val="11"/>
  </w:num>
  <w:num w:numId="21" w16cid:durableId="577518340">
    <w:abstractNumId w:val="30"/>
  </w:num>
  <w:num w:numId="22" w16cid:durableId="1313291607">
    <w:abstractNumId w:val="21"/>
  </w:num>
  <w:num w:numId="23" w16cid:durableId="1459185495">
    <w:abstractNumId w:val="16"/>
  </w:num>
  <w:num w:numId="24" w16cid:durableId="141433552">
    <w:abstractNumId w:val="9"/>
  </w:num>
  <w:num w:numId="25" w16cid:durableId="1460878189">
    <w:abstractNumId w:val="33"/>
  </w:num>
  <w:num w:numId="26" w16cid:durableId="573972654">
    <w:abstractNumId w:val="12"/>
  </w:num>
  <w:num w:numId="27" w16cid:durableId="2070571527">
    <w:abstractNumId w:val="25"/>
  </w:num>
  <w:num w:numId="28" w16cid:durableId="1030959351">
    <w:abstractNumId w:val="18"/>
  </w:num>
  <w:num w:numId="29" w16cid:durableId="1259943586">
    <w:abstractNumId w:val="24"/>
  </w:num>
  <w:num w:numId="30" w16cid:durableId="828979269">
    <w:abstractNumId w:val="22"/>
  </w:num>
  <w:num w:numId="31" w16cid:durableId="1501233244">
    <w:abstractNumId w:val="34"/>
  </w:num>
  <w:num w:numId="32" w16cid:durableId="2110350471">
    <w:abstractNumId w:val="3"/>
  </w:num>
  <w:num w:numId="33" w16cid:durableId="1549878818">
    <w:abstractNumId w:val="4"/>
  </w:num>
  <w:num w:numId="34" w16cid:durableId="1843472777">
    <w:abstractNumId w:val="5"/>
  </w:num>
  <w:num w:numId="35" w16cid:durableId="1515804480">
    <w:abstractNumId w:val="6"/>
  </w:num>
  <w:num w:numId="36" w16cid:durableId="553740573">
    <w:abstractNumId w:val="7"/>
  </w:num>
  <w:num w:numId="37" w16cid:durableId="1624724011">
    <w:abstractNumId w:val="39"/>
  </w:num>
  <w:num w:numId="38" w16cid:durableId="269163326">
    <w:abstractNumId w:val="29"/>
  </w:num>
  <w:num w:numId="39" w16cid:durableId="2086145823">
    <w:abstractNumId w:val="27"/>
  </w:num>
  <w:num w:numId="40" w16cid:durableId="721829453">
    <w:abstractNumId w:val="28"/>
  </w:num>
  <w:num w:numId="41" w16cid:durableId="747505973">
    <w:abstractNumId w:val="17"/>
  </w:num>
  <w:num w:numId="42" w16cid:durableId="1468232864">
    <w:abstractNumId w:val="41"/>
  </w:num>
  <w:num w:numId="43" w16cid:durableId="1797871622">
    <w:abstractNumId w:val="19"/>
  </w:num>
  <w:num w:numId="44" w16cid:durableId="474762663">
    <w:abstractNumId w:val="43"/>
  </w:num>
  <w:num w:numId="45" w16cid:durableId="500852800">
    <w:abstractNumId w:val="37"/>
  </w:num>
  <w:num w:numId="46" w16cid:durableId="1459688449">
    <w:abstractNumId w:val="45"/>
  </w:num>
  <w:num w:numId="47" w16cid:durableId="1639995464">
    <w:abstractNumId w:val="20"/>
  </w:num>
  <w:num w:numId="48" w16cid:durableId="1197356878">
    <w:abstractNumId w:val="14"/>
  </w:num>
  <w:num w:numId="49" w16cid:durableId="1489783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D1"/>
    <w:rsid w:val="000410D5"/>
    <w:rsid w:val="000424B0"/>
    <w:rsid w:val="00045826"/>
    <w:rsid w:val="000758B6"/>
    <w:rsid w:val="000975FA"/>
    <w:rsid w:val="000B6491"/>
    <w:rsid w:val="000C2769"/>
    <w:rsid w:val="000D2F3C"/>
    <w:rsid w:val="000D2F9C"/>
    <w:rsid w:val="000F5656"/>
    <w:rsid w:val="00121AB0"/>
    <w:rsid w:val="00141958"/>
    <w:rsid w:val="001C1D8B"/>
    <w:rsid w:val="001C513B"/>
    <w:rsid w:val="001D3F5B"/>
    <w:rsid w:val="001E0D2F"/>
    <w:rsid w:val="001E1F97"/>
    <w:rsid w:val="001F107C"/>
    <w:rsid w:val="0021283C"/>
    <w:rsid w:val="00216BD5"/>
    <w:rsid w:val="00252E84"/>
    <w:rsid w:val="00266DF1"/>
    <w:rsid w:val="0027548E"/>
    <w:rsid w:val="0027790A"/>
    <w:rsid w:val="00297D60"/>
    <w:rsid w:val="002B271D"/>
    <w:rsid w:val="002C1AD3"/>
    <w:rsid w:val="002C5C9A"/>
    <w:rsid w:val="002D7D48"/>
    <w:rsid w:val="002F2490"/>
    <w:rsid w:val="002F6B4D"/>
    <w:rsid w:val="003134D1"/>
    <w:rsid w:val="0032586B"/>
    <w:rsid w:val="003328C1"/>
    <w:rsid w:val="00344F3C"/>
    <w:rsid w:val="003E307D"/>
    <w:rsid w:val="003F6189"/>
    <w:rsid w:val="003F61FC"/>
    <w:rsid w:val="004229BE"/>
    <w:rsid w:val="004502FA"/>
    <w:rsid w:val="00465474"/>
    <w:rsid w:val="0047537A"/>
    <w:rsid w:val="00476C39"/>
    <w:rsid w:val="00494995"/>
    <w:rsid w:val="004E413B"/>
    <w:rsid w:val="00512B00"/>
    <w:rsid w:val="00521A91"/>
    <w:rsid w:val="00522205"/>
    <w:rsid w:val="00526757"/>
    <w:rsid w:val="0053261B"/>
    <w:rsid w:val="0053528F"/>
    <w:rsid w:val="00556FE3"/>
    <w:rsid w:val="005740FC"/>
    <w:rsid w:val="00587E15"/>
    <w:rsid w:val="00593770"/>
    <w:rsid w:val="00593F1F"/>
    <w:rsid w:val="005C7394"/>
    <w:rsid w:val="006054B0"/>
    <w:rsid w:val="00640FF9"/>
    <w:rsid w:val="00642E73"/>
    <w:rsid w:val="00647A60"/>
    <w:rsid w:val="00660699"/>
    <w:rsid w:val="00685285"/>
    <w:rsid w:val="006A32DC"/>
    <w:rsid w:val="006B0850"/>
    <w:rsid w:val="006B1257"/>
    <w:rsid w:val="006D3206"/>
    <w:rsid w:val="006F2760"/>
    <w:rsid w:val="006F2C57"/>
    <w:rsid w:val="006F6A3D"/>
    <w:rsid w:val="00714687"/>
    <w:rsid w:val="00727C1F"/>
    <w:rsid w:val="007452EB"/>
    <w:rsid w:val="00782084"/>
    <w:rsid w:val="007E5CD0"/>
    <w:rsid w:val="007F67F2"/>
    <w:rsid w:val="0080114F"/>
    <w:rsid w:val="00804DBF"/>
    <w:rsid w:val="00827383"/>
    <w:rsid w:val="00887CBD"/>
    <w:rsid w:val="008B0AB0"/>
    <w:rsid w:val="008F66CE"/>
    <w:rsid w:val="00912745"/>
    <w:rsid w:val="00912DF6"/>
    <w:rsid w:val="009236CF"/>
    <w:rsid w:val="00926C7D"/>
    <w:rsid w:val="0095166E"/>
    <w:rsid w:val="009549E0"/>
    <w:rsid w:val="009622CD"/>
    <w:rsid w:val="009645C9"/>
    <w:rsid w:val="00965555"/>
    <w:rsid w:val="00971042"/>
    <w:rsid w:val="009767EC"/>
    <w:rsid w:val="00987722"/>
    <w:rsid w:val="009A097D"/>
    <w:rsid w:val="009A464D"/>
    <w:rsid w:val="00A25459"/>
    <w:rsid w:val="00A3338E"/>
    <w:rsid w:val="00A354B9"/>
    <w:rsid w:val="00A544EC"/>
    <w:rsid w:val="00A638B9"/>
    <w:rsid w:val="00A71CE0"/>
    <w:rsid w:val="00AA275D"/>
    <w:rsid w:val="00AC1C47"/>
    <w:rsid w:val="00AC254B"/>
    <w:rsid w:val="00AC3D70"/>
    <w:rsid w:val="00AE5849"/>
    <w:rsid w:val="00AF38FE"/>
    <w:rsid w:val="00AF4D71"/>
    <w:rsid w:val="00B260D2"/>
    <w:rsid w:val="00B32529"/>
    <w:rsid w:val="00B3724D"/>
    <w:rsid w:val="00B42C28"/>
    <w:rsid w:val="00B44BA4"/>
    <w:rsid w:val="00B505E6"/>
    <w:rsid w:val="00B62318"/>
    <w:rsid w:val="00B8753C"/>
    <w:rsid w:val="00B90EFB"/>
    <w:rsid w:val="00BB1570"/>
    <w:rsid w:val="00BB1B37"/>
    <w:rsid w:val="00BB7760"/>
    <w:rsid w:val="00BD290A"/>
    <w:rsid w:val="00BE403B"/>
    <w:rsid w:val="00BE7963"/>
    <w:rsid w:val="00BF2AA2"/>
    <w:rsid w:val="00C06A9B"/>
    <w:rsid w:val="00C07E30"/>
    <w:rsid w:val="00C25F0E"/>
    <w:rsid w:val="00C40E87"/>
    <w:rsid w:val="00C559CE"/>
    <w:rsid w:val="00C91CFD"/>
    <w:rsid w:val="00CD6006"/>
    <w:rsid w:val="00CF2533"/>
    <w:rsid w:val="00D360BC"/>
    <w:rsid w:val="00D40B5B"/>
    <w:rsid w:val="00D454AC"/>
    <w:rsid w:val="00D4695E"/>
    <w:rsid w:val="00D50890"/>
    <w:rsid w:val="00D55B49"/>
    <w:rsid w:val="00D72D87"/>
    <w:rsid w:val="00D81005"/>
    <w:rsid w:val="00DB68C4"/>
    <w:rsid w:val="00DC379B"/>
    <w:rsid w:val="00DE73A3"/>
    <w:rsid w:val="00E11E1D"/>
    <w:rsid w:val="00E124AA"/>
    <w:rsid w:val="00E136A3"/>
    <w:rsid w:val="00E22954"/>
    <w:rsid w:val="00E33C73"/>
    <w:rsid w:val="00E473FA"/>
    <w:rsid w:val="00E47919"/>
    <w:rsid w:val="00E8050A"/>
    <w:rsid w:val="00EB4413"/>
    <w:rsid w:val="00ED301D"/>
    <w:rsid w:val="00EF6D46"/>
    <w:rsid w:val="00EF7287"/>
    <w:rsid w:val="00EF78CF"/>
    <w:rsid w:val="00F640A0"/>
    <w:rsid w:val="00F9098F"/>
    <w:rsid w:val="00FD512E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43BD"/>
  <w15:docId w15:val="{BFCD0932-D5D1-499D-A80F-490C48E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paragraph" w:styleId="a9">
    <w:name w:val="Normal (Web)"/>
    <w:basedOn w:val="a"/>
    <w:rsid w:val="000D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DA76-90AC-470B-8FB5-486F4852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2021-06-27T08:31:00Z</dcterms:created>
  <dcterms:modified xsi:type="dcterms:W3CDTF">2023-03-02T09:02:00Z</dcterms:modified>
</cp:coreProperties>
</file>